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5-733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-01-2024-003141-18</w:t>
      </w:r>
    </w:p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гражданина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русским языком владеющего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состоянию на 04.04.2024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штраф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азмере </w:t>
      </w:r>
      <w:r>
        <w:rPr>
          <w:rFonts w:ascii="Times New Roman" w:eastAsia="Times New Roman" w:hAnsi="Times New Roman" w:cs="Times New Roman"/>
          <w:sz w:val="28"/>
          <w:szCs w:val="28"/>
        </w:rPr>
        <w:t>505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86268817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вступивш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30.01.2024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02.04.2024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№ 273481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at-UserDefinedgrp-35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86268817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30.01.2024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Хоцкина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11601153010005140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0412365400675007332420120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37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3rplc-35">
    <w:name w:val="cat-UserDefined grp-33 rplc-35"/>
    <w:basedOn w:val="DefaultParagraphFont"/>
  </w:style>
  <w:style w:type="character" w:customStyle="1" w:styleId="cat-UserDefinedgrp-33rplc-37">
    <w:name w:val="cat-UserDefined grp-33 rplc-37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37rplc-51">
    <w:name w:val="cat-UserDefined grp-3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